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Flow in Ecosystem Voacbulary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energy pyramid    </w:t>
      </w:r>
      <w:r>
        <w:t xml:space="preserve">   food web    </w:t>
      </w:r>
      <w:r>
        <w:t xml:space="preserve">   food chain    </w:t>
      </w:r>
      <w:r>
        <w:t xml:space="preserve">   decomposer    </w:t>
      </w:r>
      <w:r>
        <w:t xml:space="preserve">   scavenger    </w:t>
      </w: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consumer    </w:t>
      </w:r>
      <w:r>
        <w:t xml:space="preserve">   producer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Flow in Ecosystem Voacbulary Word Search</dc:title>
  <dcterms:created xsi:type="dcterms:W3CDTF">2021-10-11T06:18:13Z</dcterms:created>
  <dcterms:modified xsi:type="dcterms:W3CDTF">2021-10-11T06:18:13Z</dcterms:modified>
</cp:coreProperties>
</file>