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Flow in an ecosystem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organisms that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Factors that are Living 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zebra is a .........Consumer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Organisms that cannot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Organism that break down dead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Energy cannot be created nor 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Producers rely on the process of .....to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Factors that are non-living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Inter- connected food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cheater is a.......consumer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Flow in an ecosystem</dc:title>
  <dcterms:created xsi:type="dcterms:W3CDTF">2021-10-11T06:18:49Z</dcterms:created>
  <dcterms:modified xsi:type="dcterms:W3CDTF">2021-10-11T06:18:49Z</dcterms:modified>
</cp:coreProperties>
</file>