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Energy, Motion and Forces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fulcrum    </w:t>
      </w:r>
      <w:r>
        <w:t xml:space="preserve">   mechanical advantage    </w:t>
      </w:r>
      <w:r>
        <w:t xml:space="preserve">   pulley    </w:t>
      </w:r>
      <w:r>
        <w:t xml:space="preserve">   lever    </w:t>
      </w:r>
      <w:r>
        <w:t xml:space="preserve">   machine    </w:t>
      </w:r>
      <w:r>
        <w:t xml:space="preserve">   inertia    </w:t>
      </w:r>
      <w:r>
        <w:t xml:space="preserve">   net force    </w:t>
      </w:r>
      <w:r>
        <w:t xml:space="preserve">   force    </w:t>
      </w:r>
      <w:r>
        <w:t xml:space="preserve">   centripetal acceleration    </w:t>
      </w:r>
      <w:r>
        <w:t xml:space="preserve">   acceleration    </w:t>
      </w:r>
      <w:r>
        <w:t xml:space="preserve">   velocity    </w:t>
      </w:r>
      <w:r>
        <w:t xml:space="preserve">   reference point    </w:t>
      </w:r>
      <w:r>
        <w:t xml:space="preserve">   position    </w:t>
      </w:r>
      <w:r>
        <w:t xml:space="preserve">   vector    </w:t>
      </w:r>
      <w:r>
        <w:t xml:space="preserve">   speed    </w:t>
      </w:r>
      <w:r>
        <w:t xml:space="preserve">   motion    </w:t>
      </w:r>
      <w:r>
        <w:t xml:space="preserve">   radiation    </w:t>
      </w:r>
      <w:r>
        <w:t xml:space="preserve">   convection    </w:t>
      </w:r>
      <w:r>
        <w:t xml:space="preserve">   calorie    </w:t>
      </w:r>
      <w:r>
        <w:t xml:space="preserve">   insulator    </w:t>
      </w:r>
      <w:r>
        <w:t xml:space="preserve">   conductor    </w:t>
      </w:r>
      <w:r>
        <w:t xml:space="preserve">   conduction    </w:t>
      </w:r>
      <w:r>
        <w:t xml:space="preserve">   heat    </w:t>
      </w:r>
      <w:r>
        <w:t xml:space="preserve">   thermal energy    </w:t>
      </w:r>
      <w:r>
        <w:t xml:space="preserve">   thermometer    </w:t>
      </w:r>
      <w:r>
        <w:t xml:space="preserve">   degree    </w:t>
      </w:r>
      <w:r>
        <w:t xml:space="preserve">   temperature    </w:t>
      </w:r>
      <w:r>
        <w:t xml:space="preserve">   energy transformation    </w:t>
      </w:r>
      <w:r>
        <w:t xml:space="preserve">   mechanical energy    </w:t>
      </w:r>
      <w:r>
        <w:t xml:space="preserve">   potential energy    </w:t>
      </w:r>
      <w:r>
        <w:t xml:space="preserve">   kinetic energy    </w:t>
      </w:r>
      <w:r>
        <w:t xml:space="preserve">  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Energy, Motion and Forces</dc:title>
  <dcterms:created xsi:type="dcterms:W3CDTF">2021-10-11T06:19:19Z</dcterms:created>
  <dcterms:modified xsi:type="dcterms:W3CDTF">2021-10-11T06:19:19Z</dcterms:modified>
</cp:coreProperties>
</file>