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Energy, Photosynthesis, and Cellular Respiration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series of anaerobic chemical reactions in the cytoplasm that breaks down glucose into pyruvic acid.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Chemical reactions that require the process of oxygen.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Chemical process where mitochondria breaks down food molecules to make ATP.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molecule that absorbs specific wavelengths of sunlight.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Process by which autotrophs trap energy from sunlight.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molecule that is formed from the breaking off of a phosphate group for ATP.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Series of reactions during the light independent phase of photosynthesis.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electron carrier molecule.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Absorbs light to provide energy for photosynthesis.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Anaerobic process in which cells convert pyruvic acid into carbon dioxide and ethyl alcohol.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Chemical reactions that do not require the presence of oxygen.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Reaction that takes place in the the thylakoid membranes of a chloroplast during light-dependent reactions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Molecule in cells that stores energy.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Energy, Photosynthesis, and Cellular Respiration</dc:title>
  <dcterms:created xsi:type="dcterms:W3CDTF">2021-10-11T06:19:08Z</dcterms:created>
  <dcterms:modified xsi:type="dcterms:W3CDTF">2021-10-11T06:19:08Z</dcterms:modified>
</cp:coreProperties>
</file>