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Energy, Power, Work Word Scramble</w:t>
      </w:r>
    </w:p>
    <w:p>
      <w:pPr>
        <w:pStyle w:val="Questions"/>
      </w:pPr>
      <w:r>
        <w:t xml:space="preserve">1. OAPTINETL NREGYE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ICTINEK NRYEGE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EHLACIMC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TSIACLE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NITAARGOTLIVA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WKOR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WPREO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EEYRNG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LUOJE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ATWST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TONWNE TREEM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MLCIHCAENA YGERNE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RCOEF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TEWHGI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SSAM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ITRYGVA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OTMNOI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STODRE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EIHTGH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LTFI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PIIOSNTO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TEYCTREICLI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LAW FO CVAEINSOONTR FO NGEREY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24. ESNIACTD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SIOLSF USFEL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TLHIG GYNREE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HATE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ADTANRI RYGEEN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SEYMST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IRCNOFTI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Energy, Power, Work Word Scramble</dc:title>
  <dcterms:created xsi:type="dcterms:W3CDTF">2021-10-11T06:19:46Z</dcterms:created>
  <dcterms:modified xsi:type="dcterms:W3CDTF">2021-10-11T06:19:46Z</dcterms:modified>
</cp:coreProperties>
</file>