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turbine    </w:t>
      </w:r>
      <w:r>
        <w:t xml:space="preserve">   ore    </w:t>
      </w:r>
      <w:r>
        <w:t xml:space="preserve">   geothermal energy    </w:t>
      </w:r>
      <w:r>
        <w:t xml:space="preserve">   wind energy    </w:t>
      </w:r>
      <w:r>
        <w:t xml:space="preserve">   hydroelectric    </w:t>
      </w:r>
      <w:r>
        <w:t xml:space="preserve">   solar energy    </w:t>
      </w:r>
      <w:r>
        <w:t xml:space="preserve">   renewable    </w:t>
      </w:r>
      <w:r>
        <w:t xml:space="preserve">   pollution    </w:t>
      </w:r>
      <w:r>
        <w:t xml:space="preserve">   natural gas    </w:t>
      </w:r>
      <w:r>
        <w:t xml:space="preserve">   petroleum    </w:t>
      </w:r>
      <w:r>
        <w:t xml:space="preserve">   coal    </w:t>
      </w:r>
      <w:r>
        <w:t xml:space="preserve">   nuclear fission    </w:t>
      </w:r>
      <w:r>
        <w:t xml:space="preserve">   fossil fuels    </w:t>
      </w:r>
      <w:r>
        <w:t xml:space="preserve">   nonrenewable    </w:t>
      </w:r>
      <w:r>
        <w:t xml:space="preserve">   natural resource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Resources</dc:title>
  <dcterms:created xsi:type="dcterms:W3CDTF">2021-10-11T06:19:41Z</dcterms:created>
  <dcterms:modified xsi:type="dcterms:W3CDTF">2021-10-11T06:19:41Z</dcterms:modified>
</cp:coreProperties>
</file>