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 Resources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Wind energy    </w:t>
      </w:r>
      <w:r>
        <w:t xml:space="preserve">   Solar    </w:t>
      </w:r>
      <w:r>
        <w:t xml:space="preserve">   Propane    </w:t>
      </w:r>
      <w:r>
        <w:t xml:space="preserve">   Wave energy    </w:t>
      </w:r>
      <w:r>
        <w:t xml:space="preserve">   Ocean thermal    </w:t>
      </w:r>
      <w:r>
        <w:t xml:space="preserve">   Tidal    </w:t>
      </w:r>
      <w:r>
        <w:t xml:space="preserve">   Nuclear    </w:t>
      </w:r>
      <w:r>
        <w:t xml:space="preserve">   Hydropower    </w:t>
      </w:r>
      <w:r>
        <w:t xml:space="preserve">   Geothermal    </w:t>
      </w:r>
      <w:r>
        <w:t xml:space="preserve">   Oil    </w:t>
      </w:r>
      <w:r>
        <w:t xml:space="preserve">   Biomass    </w:t>
      </w:r>
      <w:r>
        <w:t xml:space="preserve">   Petroleum    </w:t>
      </w:r>
      <w:r>
        <w:t xml:space="preserve">   Coal    </w:t>
      </w:r>
      <w:r>
        <w:t xml:space="preserve">   Natural Gas    </w:t>
      </w:r>
      <w:r>
        <w:t xml:space="preserve">   Electricity    </w:t>
      </w:r>
      <w:r>
        <w:t xml:space="preserve">   Fossil Fuels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Resources</dc:title>
  <dcterms:created xsi:type="dcterms:W3CDTF">2021-10-11T06:18:49Z</dcterms:created>
  <dcterms:modified xsi:type="dcterms:W3CDTF">2021-10-11T06:18:49Z</dcterms:modified>
</cp:coreProperties>
</file>