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Barrages    </w:t>
      </w:r>
      <w:r>
        <w:t xml:space="preserve">   Biomass    </w:t>
      </w:r>
      <w:r>
        <w:t xml:space="preserve">   Energy    </w:t>
      </w:r>
      <w:r>
        <w:t xml:space="preserve">   Geothermal    </w:t>
      </w:r>
      <w:r>
        <w:t xml:space="preserve">   Global Warming    </w:t>
      </w:r>
      <w:r>
        <w:t xml:space="preserve">   Hydroelectric    </w:t>
      </w:r>
      <w:r>
        <w:t xml:space="preserve">   Kinetic    </w:t>
      </w:r>
      <w:r>
        <w:t xml:space="preserve">   Non renewable    </w:t>
      </w:r>
      <w:r>
        <w:t xml:space="preserve">   Nuclear    </w:t>
      </w:r>
      <w:r>
        <w:t xml:space="preserve">   Polluting    </w:t>
      </w:r>
      <w:r>
        <w:t xml:space="preserve">   Renewable    </w:t>
      </w:r>
      <w:r>
        <w:t xml:space="preserve">   Solar    </w:t>
      </w:r>
      <w:r>
        <w:t xml:space="preserve">   Turbines    </w:t>
      </w:r>
      <w:r>
        <w:t xml:space="preserve">   Wave machines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Sources</dc:title>
  <dcterms:created xsi:type="dcterms:W3CDTF">2021-10-11T06:18:14Z</dcterms:created>
  <dcterms:modified xsi:type="dcterms:W3CDTF">2021-10-11T06:18:14Z</dcterms:modified>
</cp:coreProperties>
</file>