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Energy Sources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energy produced by a chemical reaction into usable electric power.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form of energy conversion in which turbines convert the kinetic energy of wind into mechanical or electrical energy that can be used for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the term referring to electricity generated by hydropower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 renewable energy source from living or recently living plant and animal materials which can be used as fuel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stored energy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form of hydropower that converts the energy of the tides into electricity or other useful forms of power.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energy derived from the heat of the earth. The earth's centre is a distance of approximately 4000 miles and is so hot that it is molten.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look like giant windmills, generate electricity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power is the transport of energy by wind waves, and the capture of that energy to do useful work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radiant light and heat from the Sun that is harnessed using a range of ever-evolving technologies such as solar heating, photovoltaics, solar thermal energy, solar architecture and artificial photosynthesis.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Sources</dc:title>
  <dcterms:created xsi:type="dcterms:W3CDTF">2021-10-11T06:18:23Z</dcterms:created>
  <dcterms:modified xsi:type="dcterms:W3CDTF">2021-10-11T06:18:23Z</dcterms:modified>
</cp:coreProperties>
</file>