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Transfer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sequence in which energy is transferred from one organism to the next as each organism eats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organisms that get their energy by eating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Consumer that get their own food by breaking down dead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Shows many possible feeding relationships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Each step through which energy is transferred in a food chain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Shows how energy is lost from one trophic level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Consumer that consumes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Organism that consumes only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organism that makes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Consumer that only consumes plants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Transfer Crossword puzzle</dc:title>
  <dcterms:created xsi:type="dcterms:W3CDTF">2021-10-11T06:19:17Z</dcterms:created>
  <dcterms:modified xsi:type="dcterms:W3CDTF">2021-10-11T06:19:17Z</dcterms:modified>
</cp:coreProperties>
</file>