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Energy Transfer (Environmental Science)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 transferred when one organism eats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_____ is a diagram shaped like a triangle that shows the loss of energy at each level of the food chain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 is a consumer that eats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 is an organism that eats producers or other organisms for energy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 is a animal that eats others for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 is the process by which plants capture light energy from the sun and convert it into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 another name for movement 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 is a consumer that eats a variety of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 is a organism that make their own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 is a consumer that eats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 is a system of food chains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Transfer (Environmental Science)</dc:title>
  <dcterms:created xsi:type="dcterms:W3CDTF">2021-10-11T06:19:18Z</dcterms:created>
  <dcterms:modified xsi:type="dcterms:W3CDTF">2021-10-11T06:19:18Z</dcterms:modified>
</cp:coreProperties>
</file>