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Transfer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type of succession that occurs on a surface where no ecosystem existed before; such as rocks or sand dunes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breaking down food to yield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diagram that shows the feeding relationships between organisms in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Breaks down dead organisms in an ecosystem and returns nutrients to the soil,  water, and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Consumers that only eat other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Gets energy by eating 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species the colonizes an uninhabited area and that starts an ecological cycle in which many other species become established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movement  of phosphorus from the environment to organisms and then back to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Consumers that only eat producers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only organisms that can fix atmospheric nitrogen into chemical compounds are a a few species of bacteria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gradual process of change and replacement of some or all of the species in an community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in which nitrogen circulates among the air, soil, water, plants, animals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more common type of succession, occurs on a surface where an ecosystem has previously existed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from the sun enters an ecosystem when a plant uses sunlight to make sugar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final, stable community in equilibrium with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sequence in which energy is transferred from one organism to the next as each organism eats another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steps in a food chain or food pyramid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process by which carbon is cycled between the atmosphere, land, water,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consumers that eat both plants and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organism that makes its own food </w:t>
            </w:r>
          </w:p>
        </w:tc>
      </w:tr>
    </w:tbl>
    <w:p>
      <w:pPr>
        <w:pStyle w:val="WordBankLarge"/>
      </w:pPr>
      <w:r>
        <w:t xml:space="preserve">   Photosynthesis     </w:t>
      </w:r>
      <w:r>
        <w:t xml:space="preserve">   Producer    </w:t>
      </w:r>
      <w:r>
        <w:t xml:space="preserve">   Consumer    </w:t>
      </w:r>
      <w:r>
        <w:t xml:space="preserve">   Herbivores    </w:t>
      </w:r>
      <w:r>
        <w:t xml:space="preserve">   Carnivores     </w:t>
      </w:r>
      <w:r>
        <w:t xml:space="preserve">   omnivores     </w:t>
      </w:r>
      <w:r>
        <w:t xml:space="preserve">   Decomposers    </w:t>
      </w:r>
      <w:r>
        <w:t xml:space="preserve">   Cellular Respiration     </w:t>
      </w:r>
      <w:r>
        <w:t xml:space="preserve">   Food Chain    </w:t>
      </w:r>
      <w:r>
        <w:t xml:space="preserve">   Food web    </w:t>
      </w:r>
      <w:r>
        <w:t xml:space="preserve">   Trophic level     </w:t>
      </w:r>
      <w:r>
        <w:t xml:space="preserve">   Carbon cycle    </w:t>
      </w:r>
      <w:r>
        <w:t xml:space="preserve">   Nitrogen-fixing bacteria     </w:t>
      </w:r>
      <w:r>
        <w:t xml:space="preserve">   Nitrogen cycle    </w:t>
      </w:r>
      <w:r>
        <w:t xml:space="preserve">   Phosphorus Cycle    </w:t>
      </w:r>
      <w:r>
        <w:t xml:space="preserve">   Ecological Succession    </w:t>
      </w:r>
      <w:r>
        <w:t xml:space="preserve">   Primary Succession    </w:t>
      </w:r>
      <w:r>
        <w:t xml:space="preserve">   Secondary Succession    </w:t>
      </w:r>
      <w:r>
        <w:t xml:space="preserve">   Pioneer Species    </w:t>
      </w:r>
      <w:r>
        <w:t xml:space="preserve">   Climax Community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Transfer</dc:title>
  <dcterms:created xsi:type="dcterms:W3CDTF">2021-10-11T06:19:22Z</dcterms:created>
  <dcterms:modified xsi:type="dcterms:W3CDTF">2021-10-11T06:19:22Z</dcterms:modified>
</cp:coreProperties>
</file>