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Transfers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chemical potential energy    </w:t>
      </w:r>
      <w:r>
        <w:t xml:space="preserve">   conduction    </w:t>
      </w:r>
      <w:r>
        <w:t xml:space="preserve">   convection    </w:t>
      </w:r>
      <w:r>
        <w:t xml:space="preserve">   elastic potential energy    </w:t>
      </w:r>
      <w:r>
        <w:t xml:space="preserve">   evaporation    </w:t>
      </w:r>
      <w:r>
        <w:t xml:space="preserve">   fossil fuels    </w:t>
      </w:r>
      <w:r>
        <w:t xml:space="preserve">   insulator    </w:t>
      </w:r>
      <w:r>
        <w:t xml:space="preserve">   kinetic energy    </w:t>
      </w:r>
      <w:r>
        <w:t xml:space="preserve">   mechanical    </w:t>
      </w:r>
      <w:r>
        <w:t xml:space="preserve">   non-renewable    </w:t>
      </w:r>
      <w:r>
        <w:t xml:space="preserve">   nuclear    </w:t>
      </w:r>
      <w:r>
        <w:t xml:space="preserve">   potential energy    </w:t>
      </w:r>
      <w:r>
        <w:t xml:space="preserve">   radiation    </w:t>
      </w:r>
      <w:r>
        <w:t xml:space="preserve">   renewable    </w:t>
      </w:r>
      <w:r>
        <w:t xml:space="preserve">   sound    </w:t>
      </w:r>
      <w:r>
        <w:t xml:space="preserve">   thermal    </w:t>
      </w:r>
      <w:r>
        <w:t xml:space="preserve">   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Transfers</dc:title>
  <dcterms:created xsi:type="dcterms:W3CDTF">2021-10-11T06:19:42Z</dcterms:created>
  <dcterms:modified xsi:type="dcterms:W3CDTF">2021-10-11T06:19:42Z</dcterms:modified>
</cp:coreProperties>
</file>