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Utilization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glucose    </w:t>
      </w:r>
      <w:r>
        <w:t xml:space="preserve">   pyruvic acid    </w:t>
      </w:r>
      <w:r>
        <w:t xml:space="preserve">   life    </w:t>
      </w:r>
      <w:r>
        <w:t xml:space="preserve">   energy    </w:t>
      </w:r>
      <w:r>
        <w:t xml:space="preserve">   synthase    </w:t>
      </w:r>
      <w:r>
        <w:t xml:space="preserve">   electron transport    </w:t>
      </w:r>
      <w:r>
        <w:t xml:space="preserve">   krebs cycle    </w:t>
      </w:r>
      <w:r>
        <w:t xml:space="preserve">   electrons    </w:t>
      </w:r>
      <w:r>
        <w:t xml:space="preserve">   sunlight    </w:t>
      </w:r>
      <w:r>
        <w:t xml:space="preserve">   oxygen    </w:t>
      </w:r>
      <w:r>
        <w:t xml:space="preserve">   water    </w:t>
      </w:r>
      <w:r>
        <w:t xml:space="preserve">   carbon dioxide    </w:t>
      </w:r>
      <w:r>
        <w:t xml:space="preserve">   chlorophyll    </w:t>
      </w:r>
      <w:r>
        <w:t xml:space="preserve">   pigment    </w:t>
      </w:r>
      <w:r>
        <w:t xml:space="preserve">   atp    </w:t>
      </w:r>
      <w:r>
        <w:t xml:space="preserve">   anaerobic    </w:t>
      </w:r>
      <w:r>
        <w:t xml:space="preserve">   aerobic    </w:t>
      </w:r>
      <w:r>
        <w:t xml:space="preserve">   mitochondria    </w:t>
      </w:r>
      <w:r>
        <w:t xml:space="preserve">   chloroplast    </w:t>
      </w:r>
      <w:r>
        <w:t xml:space="preserve">   Cellular Respiration    </w:t>
      </w:r>
      <w:r>
        <w:t xml:space="preserve">   photosynthesis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Utilization</dc:title>
  <dcterms:created xsi:type="dcterms:W3CDTF">2021-10-11T06:18:22Z</dcterms:created>
  <dcterms:modified xsi:type="dcterms:W3CDTF">2021-10-11T06:18:22Z</dcterms:modified>
</cp:coreProperties>
</file>