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Energy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Sum of potential and kinetic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Transfer of heat through a liquid and/or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Energy that results from the motion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Transfer of heat through waves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Transfer of heat through a medium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solids, liquids, gases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Molecules vibrating extremely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Energy that travels by waves or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Potential energy stored in chemical bonds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Energy of electric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Potential energy that's stored in the nucleus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Energy that results from the position or shape of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Amount of heat located in  a body or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Energy that produces heat and occasionally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ability to do work or cause change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Vocab</dc:title>
  <dcterms:created xsi:type="dcterms:W3CDTF">2021-10-11T06:18:20Z</dcterms:created>
  <dcterms:modified xsi:type="dcterms:W3CDTF">2021-10-11T06:18:20Z</dcterms:modified>
</cp:coreProperties>
</file>