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stored in chemical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transfer of energy due to the movement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degree of hotness or coldness of a body or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transfer of energy as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instrument that measures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vibrating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energy released during nuclear fission or 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stored energy in an object based on its position or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energy that results from the position or motion of charged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change from one form of energy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rule that energy cannot be created or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transfer of energy as heat through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material that transfers heat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Kinetic or potential energy associated with the motion or position of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transferred between objects that are at different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Energy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caused by the vibration of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causes atoms and molecules to move faster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Vocabulary</dc:title>
  <dcterms:created xsi:type="dcterms:W3CDTF">2021-10-11T06:20:25Z</dcterms:created>
  <dcterms:modified xsi:type="dcterms:W3CDTF">2021-10-11T06:20:25Z</dcterms:modified>
</cp:coreProperties>
</file>