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Energy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stored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force that opposes motion and causes unwanted or unusable forms of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transfer of heat through the collusion of atoms by direct contact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energy released when the nucleus of an atom is split or fused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current that follows more than one path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ability to do work and cause change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energy in motion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transfer of heat through the motion and gases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heat transfer through electromagnetic waves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current flows in a single path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energy that is classified as a type of light and heat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measure of the number of particles in how fast they are moving, otherwise known as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force that is exerted by masses, gravity depends on mass and distance, all objects with mass exert a gravitational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energy that travels as vibrations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exert a force that either attracts or repels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Vocabulary </dc:title>
  <dcterms:created xsi:type="dcterms:W3CDTF">2021-10-11T06:18:57Z</dcterms:created>
  <dcterms:modified xsi:type="dcterms:W3CDTF">2021-10-11T06:18:57Z</dcterms:modified>
</cp:coreProperties>
</file>