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and Energy Transfer</w:t>
      </w:r>
    </w:p>
    <w:p>
      <w:pPr>
        <w:pStyle w:val="Questions"/>
      </w:pPr>
      <w:r>
        <w:t xml:space="preserve">1. ANIAIOTDR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CNNTIOVOCEC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LENGCEMRATTOECI YGEERN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4. YRNEGE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LRANCUE GNEEYR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LECICRTALE EYGENR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HIACCLME YEGENR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OIRIFCNT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NIEICKT NEERGY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TNICNUOCOD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REPOW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ETLATIONP EEYNRG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CCNVTIONOE UECETRNR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TALHMER ENRGEY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LANHAECIMC YNREEG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RYNEGE MFOONAARITTNSR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17. ALW FO TIOVECANRNOS FO YGEENR </w:t>
      </w:r>
      <w:r>
        <w:rPr>
          <w:u w:val="single"/>
        </w:rPr>
        <w:t xml:space="preserve">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Energy Transfer</dc:title>
  <dcterms:created xsi:type="dcterms:W3CDTF">2021-10-11T06:18:53Z</dcterms:created>
  <dcterms:modified xsi:type="dcterms:W3CDTF">2021-10-11T06:18:53Z</dcterms:modified>
</cp:coreProperties>
</file>