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and 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object in motion's tendency to kepp traveling in the same direction at the same speed, equals mass*velocity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force that causes an object to move in a circular pattern - "center seeking"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transfer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energy of an object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rate at which work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force that two surfaces exert on each other when they rub against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unit of measure for energy, one of these is equal to 1 kg·m2/s2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combination of an object's potential energy and its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rate at which velocity changes-- increasing speed, decreasing speed, changing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resisitance to change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energy of an object not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force that pulls objects towards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do work or cause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combination of all forces acting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speed and direction of an object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Forces</dc:title>
  <dcterms:created xsi:type="dcterms:W3CDTF">2021-10-11T06:17:46Z</dcterms:created>
  <dcterms:modified xsi:type="dcterms:W3CDTF">2021-10-11T06:17:46Z</dcterms:modified>
</cp:coreProperties>
</file>