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Energy and Heat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change from one form of energy to another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type of heat transfer that only occurs in fluids, such as water and 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energy that results from the motion of an object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transfer of energy by electromagnetic waves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temperature scale scientists 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lowest temperature possible (0 Kelvins)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transfers heat from one particle of matter to another within an object or between 2 objects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transfer of thermal energy from a warmer object to a cooler object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total kinetic and potential energy of all the particles in an object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temperature scale the US uses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temperature at which a liquid boils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scientific principle that energy is neither lost nor created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energy that results from the position or shape of an object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ability to do work or cause change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temperature scale most countries 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measure of how hot or cold something is compared to a freezing point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temperature at which a solid freezes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Energy and Heat</dc:title>
  <dcterms:created xsi:type="dcterms:W3CDTF">2021-10-11T06:17:52Z</dcterms:created>
  <dcterms:modified xsi:type="dcterms:W3CDTF">2021-10-11T06:17:52Z</dcterms:modified>
</cp:coreProperties>
</file>