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form of potential energy that is stored in chemical bonds between atoms.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hard, black solid fuel formed from the remains of plants over millions of years and extracted from the ground; a nonrenewable fossil fuel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natural resource that can be replaced at the same rate at which the resource is consumed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The kinetic energy of electromagnetic energy carried by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transfer of heat by the movement of a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gaseous fossil fuel formed from marine organisms that is often found above a layer of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kinetic energy carried in waves through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Heat transfer by electromagnetic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liquid fossil fuel formed from decayed marine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Electricity generated from the energy of moving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natural resource that is not replaced in a useful time frame.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Energy cannot be created or destroyed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Power obtained from the kinetic energy of moving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fuel created from living matter, such as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potential energy of position or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Kinetic or potential energy associated with the motion or position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potential energy stored in the nucleus of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kinetic energy of moving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source of energy that can be used to transformed in to energy to meet people's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natural fuel such as coal or gas, formed in the geological past from the remains of living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The kinetic energy in the form of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Energy derived from the heat in the interior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energy from the sun that is converted into thermal or electrical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Energy is passed from atom to atom through direct contact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terms:created xsi:type="dcterms:W3CDTF">2021-10-11T06:17:23Z</dcterms:created>
  <dcterms:modified xsi:type="dcterms:W3CDTF">2021-10-11T06:17:23Z</dcterms:modified>
</cp:coreProperties>
</file>