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battery    </w:t>
      </w:r>
      <w:r>
        <w:t xml:space="preserve">   roll    </w:t>
      </w:r>
      <w:r>
        <w:t xml:space="preserve">   bounce    </w:t>
      </w:r>
      <w:r>
        <w:t xml:space="preserve">   machine    </w:t>
      </w:r>
      <w:r>
        <w:t xml:space="preserve">   RubeGoldberg    </w:t>
      </w:r>
      <w:r>
        <w:t xml:space="preserve">   sound    </w:t>
      </w:r>
      <w:r>
        <w:t xml:space="preserve">   air resistance    </w:t>
      </w:r>
      <w:r>
        <w:t xml:space="preserve">   friction    </w:t>
      </w:r>
      <w:r>
        <w:t xml:space="preserve">   energy    </w:t>
      </w:r>
      <w:r>
        <w:t xml:space="preserve">   efficiency    </w:t>
      </w:r>
      <w:r>
        <w:t xml:space="preserve">   conservation    </w:t>
      </w:r>
      <w:r>
        <w:t xml:space="preserve">   chemical    </w:t>
      </w:r>
      <w:r>
        <w:t xml:space="preserve">   transformation    </w:t>
      </w:r>
      <w:r>
        <w:t xml:space="preserve">   nuclear    </w:t>
      </w:r>
      <w:r>
        <w:t xml:space="preserve">   heat    </w:t>
      </w:r>
      <w:r>
        <w:t xml:space="preserve">   thermal    </w:t>
      </w:r>
      <w:r>
        <w:t xml:space="preserve">   radiant    </w:t>
      </w:r>
      <w:r>
        <w:t xml:space="preserve">   light    </w:t>
      </w:r>
      <w:r>
        <w:t xml:space="preserve">   electrical    </w:t>
      </w:r>
      <w:r>
        <w:t xml:space="preserve">   mechanical    </w:t>
      </w:r>
      <w:r>
        <w:t xml:space="preserve">   gravitational    </w:t>
      </w:r>
      <w:r>
        <w:t xml:space="preserve">   Elastic    </w:t>
      </w:r>
      <w:r>
        <w:t xml:space="preserve">   kinetic    </w:t>
      </w:r>
      <w:r>
        <w:t xml:space="preserve">   Potential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terms:created xsi:type="dcterms:W3CDTF">2021-10-11T06:19:22Z</dcterms:created>
  <dcterms:modified xsi:type="dcterms:W3CDTF">2021-10-11T06:19:22Z</dcterms:modified>
</cp:coreProperties>
</file>