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chemical energy    </w:t>
      </w:r>
      <w:r>
        <w:t xml:space="preserve">   conduction    </w:t>
      </w:r>
      <w:r>
        <w:t xml:space="preserve">   convection    </w:t>
      </w:r>
      <w:r>
        <w:t xml:space="preserve">   elastic potential    </w:t>
      </w:r>
      <w:r>
        <w:t xml:space="preserve">   electromagnetic energy    </w:t>
      </w:r>
      <w:r>
        <w:t xml:space="preserve">   energy    </w:t>
      </w:r>
      <w:r>
        <w:t xml:space="preserve">   gravitational potential     </w:t>
      </w:r>
      <w:r>
        <w:t xml:space="preserve">   kinetic energy    </w:t>
      </w:r>
      <w:r>
        <w:t xml:space="preserve">   law of conservation     </w:t>
      </w:r>
      <w:r>
        <w:t xml:space="preserve">   mechanical energy    </w:t>
      </w:r>
      <w:r>
        <w:t xml:space="preserve">   nuclear energy    </w:t>
      </w:r>
      <w:r>
        <w:t xml:space="preserve">   potential energy    </w:t>
      </w:r>
      <w:r>
        <w:t xml:space="preserve">   radiation    </w:t>
      </w:r>
      <w:r>
        <w:t xml:space="preserve">   thermal energy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terms:created xsi:type="dcterms:W3CDTF">2021-10-11T06:17:29Z</dcterms:created>
  <dcterms:modified xsi:type="dcterms:W3CDTF">2021-10-11T06:17:29Z</dcterms:modified>
</cp:coreProperties>
</file>