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toxic emissions    </w:t>
      </w:r>
      <w:r>
        <w:t xml:space="preserve">   wind turbine    </w:t>
      </w:r>
      <w:r>
        <w:t xml:space="preserve">   solar panels    </w:t>
      </w:r>
      <w:r>
        <w:t xml:space="preserve">   clean energy    </w:t>
      </w:r>
      <w:r>
        <w:t xml:space="preserve">   pollution    </w:t>
      </w:r>
      <w:r>
        <w:t xml:space="preserve">   fossil fuels    </w:t>
      </w:r>
      <w:r>
        <w:t xml:space="preserve">   tidal    </w:t>
      </w:r>
      <w:r>
        <w:t xml:space="preserve">   biofuels    </w:t>
      </w:r>
      <w:r>
        <w:t xml:space="preserve">   uranium    </w:t>
      </w:r>
      <w:r>
        <w:t xml:space="preserve">   natural gas    </w:t>
      </w:r>
      <w:r>
        <w:t xml:space="preserve">   petroleum    </w:t>
      </w:r>
      <w:r>
        <w:t xml:space="preserve">   biomass    </w:t>
      </w:r>
      <w:r>
        <w:t xml:space="preserve">   hydropower    </w:t>
      </w:r>
      <w:r>
        <w:t xml:space="preserve">   nuclear    </w:t>
      </w:r>
      <w:r>
        <w:t xml:space="preserve">   coal    </w:t>
      </w:r>
      <w:r>
        <w:t xml:space="preserve">   hydrogen    </w:t>
      </w:r>
      <w:r>
        <w:t xml:space="preserve">   geothermal    </w:t>
      </w:r>
      <w:r>
        <w:t xml:space="preserve">   wind    </w:t>
      </w:r>
      <w:r>
        <w:t xml:space="preserve">   solar    </w:t>
      </w:r>
      <w:r>
        <w:t xml:space="preserve">   nonrenewable    </w:t>
      </w:r>
      <w:r>
        <w:t xml:space="preserve">   renewable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</dc:title>
  <dcterms:created xsi:type="dcterms:W3CDTF">2021-10-11T06:17:56Z</dcterms:created>
  <dcterms:modified xsi:type="dcterms:W3CDTF">2021-10-11T06:17:56Z</dcterms:modified>
</cp:coreProperties>
</file>