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(game)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Proton    </w:t>
      </w:r>
      <w:r>
        <w:t xml:space="preserve">   Atomic Mass    </w:t>
      </w:r>
      <w:r>
        <w:t xml:space="preserve">   efficiency    </w:t>
      </w:r>
      <w:r>
        <w:t xml:space="preserve">   current    </w:t>
      </w:r>
      <w:r>
        <w:t xml:space="preserve">   charge    </w:t>
      </w:r>
      <w:r>
        <w:t xml:space="preserve">   fuel    </w:t>
      </w:r>
      <w:r>
        <w:t xml:space="preserve">   generate    </w:t>
      </w:r>
      <w:r>
        <w:t xml:space="preserve">   exert    </w:t>
      </w:r>
      <w:r>
        <w:t xml:space="preserve">   lever    </w:t>
      </w:r>
      <w:r>
        <w:t xml:space="preserve">   machine    </w:t>
      </w:r>
      <w:r>
        <w:t xml:space="preserve">   system    </w:t>
      </w:r>
      <w:r>
        <w:t xml:space="preserve">   conserving energy    </w:t>
      </w:r>
      <w:r>
        <w:t xml:space="preserve">   thermal collectors    </w:t>
      </w:r>
      <w:r>
        <w:t xml:space="preserve">   Hydroelectricity    </w:t>
      </w:r>
      <w:r>
        <w:t xml:space="preserve">   nuclear wastes    </w:t>
      </w:r>
      <w:r>
        <w:t xml:space="preserve">   fossil fuels    </w:t>
      </w:r>
      <w:r>
        <w:t xml:space="preserve">   alternative energy    </w:t>
      </w:r>
      <w:r>
        <w:t xml:space="preserve">   renewable energy    </w:t>
      </w:r>
      <w:r>
        <w:t xml:space="preserve">   generator    </w:t>
      </w:r>
      <w:r>
        <w:t xml:space="preserve">   Sound Energy    </w:t>
      </w:r>
      <w:r>
        <w:t xml:space="preserve">   energy transformation    </w:t>
      </w:r>
      <w:r>
        <w:t xml:space="preserve">   Work    </w:t>
      </w:r>
      <w:r>
        <w:t xml:space="preserve">   Joule    </w:t>
      </w:r>
      <w:r>
        <w:t xml:space="preserve">   Friction    </w:t>
      </w:r>
      <w:r>
        <w:t xml:space="preserve">   fission    </w:t>
      </w:r>
      <w:r>
        <w:t xml:space="preserve">   nuclear energy    </w:t>
      </w:r>
      <w:r>
        <w:t xml:space="preserve">   chemical energy    </w:t>
      </w:r>
      <w:r>
        <w:t xml:space="preserve">   electromagnet    </w:t>
      </w:r>
      <w:r>
        <w:t xml:space="preserve">   circuit     </w:t>
      </w:r>
      <w:r>
        <w:t xml:space="preserve">   electric energy    </w:t>
      </w:r>
      <w:r>
        <w:t xml:space="preserve">   electricity    </w:t>
      </w:r>
      <w:r>
        <w:t xml:space="preserve">   magnet    </w:t>
      </w:r>
      <w:r>
        <w:t xml:space="preserve">   conduction    </w:t>
      </w:r>
      <w:r>
        <w:t xml:space="preserve">   radiation    </w:t>
      </w:r>
      <w:r>
        <w:t xml:space="preserve">   convection    </w:t>
      </w:r>
      <w:r>
        <w:t xml:space="preserve">   energy    </w:t>
      </w:r>
      <w:r>
        <w:t xml:space="preserve">   potential energy    </w:t>
      </w:r>
      <w:r>
        <w:t xml:space="preserve">   kinetic energy    </w:t>
      </w:r>
      <w:r>
        <w:t xml:space="preserve">   thermal energy    </w:t>
      </w:r>
      <w:r>
        <w:t xml:space="preserve">   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(game)</dc:title>
  <dcterms:created xsi:type="dcterms:W3CDTF">2021-10-11T06:18:46Z</dcterms:created>
  <dcterms:modified xsi:type="dcterms:W3CDTF">2021-10-11T06:18:46Z</dcterms:modified>
</cp:coreProperties>
</file>