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Energy in an Ecosystem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Preying on other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long term change in the earths climate.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Living things that shape an ecosystem.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species at risk of extinction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struggle among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Predator-prey and consumer-resource interactions.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Heat, or light.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Physical conditions and non-living resources that affect living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Combination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Living as a parasite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Feeds on plants or other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Adverse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Natural habitat unable to support the present species.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 species living in a given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Able to produce it's own food from inorganic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Both species benefit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native to a specific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animal hunted or seized for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consumption of a resource faster than it can be replenished.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Breaks down the cells of dead plants and animals into simpler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Community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in an Ecosystem</dc:title>
  <dcterms:created xsi:type="dcterms:W3CDTF">2021-10-11T06:18:10Z</dcterms:created>
  <dcterms:modified xsi:type="dcterms:W3CDTF">2021-10-11T06:18:10Z</dcterms:modified>
</cp:coreProperties>
</file>