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Enfants de la rébellion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Officiers civils qui rend la justice ou administre un térritoire.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 mot qui dépict la chaleur.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Garder en bon état les choses, les faires durer longtemps.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Ce que Rosalie est intéresser mais son père ne le dit rien.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Ce que Laurent-Olivier fait beaucoup a les gardiens du prison. Ça fait les gardiens très faché.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 corps mort d'une homme ou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Un adjectif quand quelqu'un s'exprime avec un comportement passionné et enflammé.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détruire complétement.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Des cris plaintifs qu'on fait quand ont se fait mal ou est fatigué.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Qui envahit un térritoire.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Les hommes français qui veut rébellé contre la gouvernement.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 traite de character que Rosalie montre beaucoup dans la bataille de St. Denis.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Les personnes qui aime beaucoup la gouvernement et vont faire tous ce que la gouvernement fait.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Personnes employé du bureau.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Qui fait pas attention aux régles, un enfant turbulent.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Les difficultés personnel.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 place sur un fusil où tu mets les balles et la poudre.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Personne qui n'est pas ce qu'il dit, il prétend.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Soulagement apporté a un chagrin, à piene de quelqu'un.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Julien, François et Isidore sont des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Ce qui veut dire avex facilité.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Les frivoles entres deux personnes.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Action de se rébeller. Quand la population est faché.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Quelqu'un qu'on peut pas se fier.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Ce que Rosalie sens envers Laurent-Olivier.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Enfants de la rébellion</dc:title>
  <dcterms:created xsi:type="dcterms:W3CDTF">2021-10-11T06:19:13Z</dcterms:created>
  <dcterms:modified xsi:type="dcterms:W3CDTF">2021-10-11T06:19:13Z</dcterms:modified>
</cp:coreProperties>
</file>