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Enferno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Bow    </w:t>
      </w:r>
      <w:r>
        <w:t xml:space="preserve">   Standing tuck    </w:t>
      </w:r>
      <w:r>
        <w:t xml:space="preserve">   Dance    </w:t>
      </w:r>
      <w:r>
        <w:t xml:space="preserve">   Toe touch    </w:t>
      </w:r>
      <w:r>
        <w:t xml:space="preserve">   Handsprings    </w:t>
      </w:r>
      <w:r>
        <w:t xml:space="preserve">   Layouts    </w:t>
      </w:r>
      <w:r>
        <w:t xml:space="preserve">   Cheer curls    </w:t>
      </w:r>
      <w:r>
        <w:t xml:space="preserve">   Uniforms    </w:t>
      </w:r>
      <w:r>
        <w:t xml:space="preserve">   Glitter    </w:t>
      </w:r>
      <w:r>
        <w:t xml:space="preserve">   Red lips    </w:t>
      </w:r>
      <w:r>
        <w:t xml:space="preserve">   Asl wv    </w:t>
      </w:r>
      <w:r>
        <w:t xml:space="preserve">   Coaches    </w:t>
      </w:r>
      <w:r>
        <w:t xml:space="preserve">   Junior four    </w:t>
      </w:r>
      <w:r>
        <w:t xml:space="preserve">   Legacy    </w:t>
      </w:r>
      <w:r>
        <w:t xml:space="preserve">   Kendall    </w:t>
      </w:r>
      <w:r>
        <w:t xml:space="preserve">   Mallory    </w:t>
      </w:r>
      <w:r>
        <w:t xml:space="preserve">   Sarah    </w:t>
      </w:r>
      <w:r>
        <w:t xml:space="preserve">   Dittle    </w:t>
      </w:r>
      <w:r>
        <w:t xml:space="preserve">   Maddi    </w:t>
      </w:r>
      <w:r>
        <w:t xml:space="preserve">   Shelby    </w:t>
      </w:r>
      <w:r>
        <w:t xml:space="preserve">   Brooke g    </w:t>
      </w:r>
      <w:r>
        <w:t xml:space="preserve">   Brooke j    </w:t>
      </w:r>
      <w:r>
        <w:t xml:space="preserve">   Makaila    </w:t>
      </w:r>
      <w:r>
        <w:t xml:space="preserve">   Caton    </w:t>
      </w:r>
      <w:r>
        <w:t xml:space="preserve">   Amanda    </w:t>
      </w:r>
      <w:r>
        <w:t xml:space="preserve">   Hannah h    </w:t>
      </w:r>
      <w:r>
        <w:t xml:space="preserve">   Hannah K    </w:t>
      </w:r>
      <w:r>
        <w:t xml:space="preserve">   Shyla    </w:t>
      </w:r>
      <w:r>
        <w:t xml:space="preserve">   Eferno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Enferno</dc:title>
  <dcterms:created xsi:type="dcterms:W3CDTF">2021-10-11T06:19:02Z</dcterms:created>
  <dcterms:modified xsi:type="dcterms:W3CDTF">2021-10-11T06:19:02Z</dcterms:modified>
</cp:coreProperties>
</file>