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Enfoques 3 . La Familia Real de España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rey Juan Carlos I formó una monarquía ___ después de subir al trono.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 los monarcas españoles tienen un hijo, será el ___ y subirá al trono.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general Franco y los Nacionalistas recibieron el apoyo de ___ y los fascistas de Alemania.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 2014, Juan Carlos I ___ el trono a favor de su hijo.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Los monarcas católicos expulsaron a los moros y ___ en 1492.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 2008, Juan Carlos enfrentó una crisis política y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Juan Carlos I decidió ___ a España en la comunidad de países democráticos europeos.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España tenía una ___ de cuarenta años bajo el dictador Francisco Franco.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Entre 1935-1938, España sufrió los efectos de una ___ civil desastrosa.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Doña Letizia trabajó como ___ antes de casarse.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 1588, los ingleses derrotaron la ___ invincible de Felipe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___, hija De Felipe VI y doña Letizia, es la primogénita.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1975, Juan Carlos I, de la familia ___ se hizo rey de España.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Juan Carlos I tenía mucho carisma, pero su hijo es mejor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monarcas españoles tienen dos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Isabel y Fernando se casaron, unieron sus reinos y formaron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Felipe VI es el rey actual de España y Reina ___ es su esposa.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pueblo ___ fue la primera ciudad destruida por ataques de aviones.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Felipe VI intenta dar un nuevo ___ a la monarquía en la era del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y los comunistas apoyaron a los Republicanos en la Guerra Civil española.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Enfoques 3 . La Familia Real de España</dc:title>
  <dcterms:created xsi:type="dcterms:W3CDTF">2021-10-11T06:20:22Z</dcterms:created>
  <dcterms:modified xsi:type="dcterms:W3CDTF">2021-10-11T06:20:22Z</dcterms:modified>
</cp:coreProperties>
</file>