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Trust    </w:t>
      </w:r>
      <w:r>
        <w:t xml:space="preserve">   Teamwork    </w:t>
      </w:r>
      <w:r>
        <w:t xml:space="preserve">   StrengthFinders    </w:t>
      </w:r>
      <w:r>
        <w:t xml:space="preserve">   SelfDirected    </w:t>
      </w:r>
      <w:r>
        <w:t xml:space="preserve">   Respect    </w:t>
      </w:r>
      <w:r>
        <w:t xml:space="preserve">   Pride    </w:t>
      </w:r>
      <w:r>
        <w:t xml:space="preserve">   Passion    </w:t>
      </w:r>
      <w:r>
        <w:t xml:space="preserve">   Ownership    </w:t>
      </w:r>
      <w:r>
        <w:t xml:space="preserve">   Knowledge    </w:t>
      </w:r>
      <w:r>
        <w:t xml:space="preserve">   Integrity    </w:t>
      </w:r>
      <w:r>
        <w:t xml:space="preserve">   Humility    </w:t>
      </w:r>
      <w:r>
        <w:t xml:space="preserve">   Fun    </w:t>
      </w:r>
      <w:r>
        <w:t xml:space="preserve">   Empathy    </w:t>
      </w:r>
      <w:r>
        <w:t xml:space="preserve">   Dedication    </w:t>
      </w:r>
      <w:r>
        <w:t xml:space="preserve">   CriticalThinking    </w:t>
      </w:r>
      <w:r>
        <w:t xml:space="preserve">   Cooperation    </w:t>
      </w:r>
      <w:r>
        <w:t xml:space="preserve">   Compassion    </w:t>
      </w:r>
      <w:r>
        <w:t xml:space="preserve">   Communication    </w:t>
      </w:r>
      <w:r>
        <w:t xml:space="preserve">   Commitment    </w:t>
      </w:r>
      <w:r>
        <w:t xml:space="preserve">   Collaboration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</dc:title>
  <dcterms:created xsi:type="dcterms:W3CDTF">2021-10-11T06:19:10Z</dcterms:created>
  <dcterms:modified xsi:type="dcterms:W3CDTF">2021-10-11T06:19:10Z</dcterms:modified>
</cp:coreProperties>
</file>