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Engagement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Employee engagement starts at the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engaged employee feels they have an opportunity to learn and _______.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_______________________  your engagement.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"We are what we repeatedly do. Excellence then, is not an act, but a ______." – Aristotle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Define an opportunity that cause people to _________.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work environment has three components: __________, physical, and external interactions.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Link your engagement efforts to high _________________.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effective leader is one who ____________ and influences others, not one who tells people what to do.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Focus on _________________, the cornerstone of engagement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engaged employee feels their __________count at work.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</dc:title>
  <dcterms:created xsi:type="dcterms:W3CDTF">2021-10-11T06:19:17Z</dcterms:created>
  <dcterms:modified xsi:type="dcterms:W3CDTF">2021-10-11T06:19:17Z</dcterms:modified>
</cp:coreProperties>
</file>