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Aisle    </w:t>
      </w:r>
      <w:r>
        <w:t xml:space="preserve">   Announcement    </w:t>
      </w:r>
      <w:r>
        <w:t xml:space="preserve">   Best Man    </w:t>
      </w:r>
      <w:r>
        <w:t xml:space="preserve">   Bouquet    </w:t>
      </w:r>
      <w:r>
        <w:t xml:space="preserve">   Bride    </w:t>
      </w:r>
      <w:r>
        <w:t xml:space="preserve">   Bridesmaids    </w:t>
      </w:r>
      <w:r>
        <w:t xml:space="preserve">   Cake    </w:t>
      </w:r>
      <w:r>
        <w:t xml:space="preserve">   Ceremony    </w:t>
      </w:r>
      <w:r>
        <w:t xml:space="preserve">   Decorations    </w:t>
      </w:r>
      <w:r>
        <w:t xml:space="preserve">   Engagement    </w:t>
      </w:r>
      <w:r>
        <w:t xml:space="preserve">   First Dance    </w:t>
      </w:r>
      <w:r>
        <w:t xml:space="preserve">   Flower Girl    </w:t>
      </w:r>
      <w:r>
        <w:t xml:space="preserve">   Garter    </w:t>
      </w:r>
      <w:r>
        <w:t xml:space="preserve">   Groom    </w:t>
      </w:r>
      <w:r>
        <w:t xml:space="preserve">   Groomsmen    </w:t>
      </w:r>
      <w:r>
        <w:t xml:space="preserve">   Honeymoon    </w:t>
      </w:r>
      <w:r>
        <w:t xml:space="preserve">   Kiss    </w:t>
      </w:r>
      <w:r>
        <w:t xml:space="preserve">   Love    </w:t>
      </w:r>
      <w:r>
        <w:t xml:space="preserve">   Maid of Honor    </w:t>
      </w:r>
      <w:r>
        <w:t xml:space="preserve">   Photographer    </w:t>
      </w:r>
      <w:r>
        <w:t xml:space="preserve">   Planner    </w:t>
      </w:r>
      <w:r>
        <w:t xml:space="preserve">   Program    </w:t>
      </w:r>
      <w:r>
        <w:t xml:space="preserve">   Reception    </w:t>
      </w:r>
      <w:r>
        <w:t xml:space="preserve">   Rehearsal    </w:t>
      </w:r>
      <w:r>
        <w:t xml:space="preserve">   Ringbearer    </w:t>
      </w:r>
      <w:r>
        <w:t xml:space="preserve">   Rings    </w:t>
      </w:r>
      <w:r>
        <w:t xml:space="preserve">   Unity Candle    </w:t>
      </w:r>
      <w:r>
        <w:t xml:space="preserve">   Veil    </w:t>
      </w:r>
      <w:r>
        <w:t xml:space="preserve">   Wedding    </w:t>
      </w:r>
      <w:r>
        <w:t xml:space="preserve">  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</dc:title>
  <dcterms:created xsi:type="dcterms:W3CDTF">2021-10-11T06:19:22Z</dcterms:created>
  <dcterms:modified xsi:type="dcterms:W3CDTF">2021-10-11T06:19:22Z</dcterms:modified>
</cp:coreProperties>
</file>