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Engine-Crossword Science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Ignites fuel mixture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This holds valves and pistons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 What type of engine works on an otto cycle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This has a high compression ratio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Rocket engines are powered by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Pushes exhaust gasses out of the cylinder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Injects fuel into cylinder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Crank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This holds all the components of the engine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Allows fuel and air mixture into cylinders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Compresses fuel mixture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Engine-Crossword Science</dc:title>
  <dcterms:created xsi:type="dcterms:W3CDTF">2021-10-11T06:20:27Z</dcterms:created>
  <dcterms:modified xsi:type="dcterms:W3CDTF">2021-10-11T06:20:27Z</dcterms:modified>
</cp:coreProperties>
</file>