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tends to produce torsion or rotation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valve through which burned gasses from a cylinder escape into the exhaust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rocking arm lever to rotate with a moving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disk or short cylinder fiting closly within a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burning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matierial such as coal,oil,or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heavy revolving wheel in a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shaft driven by a crank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rod in a overhead valve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housing of a crank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valve that controls by fluid that goes to a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an instant striking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given or done in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shaft with one or more cams attached to it exspecially one opperating the valve in a internal combustion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strength and vitality required to sustained physical or mental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metal casting containing the cylinders and cooling ducts of the engine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</dc:title>
  <dcterms:created xsi:type="dcterms:W3CDTF">2021-10-11T06:19:35Z</dcterms:created>
  <dcterms:modified xsi:type="dcterms:W3CDTF">2021-10-11T06:19:35Z</dcterms:modified>
</cp:coreProperties>
</file>