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 Types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Works with the environment to make better exploration items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Works with doctors to build equipment for clinical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Works with coding and creating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Works in building Space and Air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Works on building buildings, bridges, roads, canals and dams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Works with utilities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Works with x-ray mechanics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Works with lighting and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Works with better equipment for Vets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Work with the amount of stress an item will take until it deforms plastically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Works with ways to eliminate waste of time, money, materials, man hours, and other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Works with warter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Works with Oil to create better equipment to acquire Oil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Works with the mechanical properties of liquids or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Works with animals and their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Works with the study of electricity, electronics and electromagnetism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Works with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Works with the quality of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Works with kinetic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Works with robots and mechanical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Works with Java coding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Works with Physics, relative to most other Engineer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Works with science, math, physics and engineering to make mechanical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Works with Naval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engineer that designs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Works with telecom communication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 Types Crossword Puzzle</dc:title>
  <dcterms:created xsi:type="dcterms:W3CDTF">2021-10-11T06:19:46Z</dcterms:created>
  <dcterms:modified xsi:type="dcterms:W3CDTF">2021-10-11T06:19:46Z</dcterms:modified>
</cp:coreProperties>
</file>