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Cari    </w:t>
      </w:r>
      <w:r>
        <w:t xml:space="preserve">   Sage    </w:t>
      </w:r>
      <w:r>
        <w:t xml:space="preserve">   Zoologist    </w:t>
      </w:r>
      <w:r>
        <w:t xml:space="preserve">   Yield    </w:t>
      </w:r>
      <w:r>
        <w:t xml:space="preserve">   X-ray    </w:t>
      </w:r>
      <w:r>
        <w:t xml:space="preserve">   Water and Sewer    </w:t>
      </w:r>
      <w:r>
        <w:t xml:space="preserve">   Veterinarian    </w:t>
      </w:r>
      <w:r>
        <w:t xml:space="preserve">   Utilities    </w:t>
      </w:r>
      <w:r>
        <w:t xml:space="preserve">   Technology    </w:t>
      </w:r>
      <w:r>
        <w:t xml:space="preserve">   Structural    </w:t>
      </w:r>
      <w:r>
        <w:t xml:space="preserve">   Railroad    </w:t>
      </w:r>
      <w:r>
        <w:t xml:space="preserve">   Quality    </w:t>
      </w:r>
      <w:r>
        <w:t xml:space="preserve">   Paper    </w:t>
      </w:r>
      <w:r>
        <w:t xml:space="preserve">   Nuclear    </w:t>
      </w:r>
      <w:r>
        <w:t xml:space="preserve">   Medical    </w:t>
      </w:r>
      <w:r>
        <w:t xml:space="preserve">   Lighting    </w:t>
      </w:r>
      <w:r>
        <w:t xml:space="preserve">   Kinetic    </w:t>
      </w:r>
      <w:r>
        <w:t xml:space="preserve">   Jet    </w:t>
      </w:r>
      <w:r>
        <w:t xml:space="preserve">   Insulating    </w:t>
      </w:r>
      <w:r>
        <w:t xml:space="preserve">   Highway    </w:t>
      </w:r>
      <w:r>
        <w:t xml:space="preserve">   Genetic    </w:t>
      </w:r>
      <w:r>
        <w:t xml:space="preserve">   Food    </w:t>
      </w:r>
      <w:r>
        <w:t xml:space="preserve">   Electrical    </w:t>
      </w:r>
      <w:r>
        <w:t xml:space="preserve">   Development    </w:t>
      </w:r>
      <w:r>
        <w:t xml:space="preserve">   Civil    </w:t>
      </w:r>
      <w:r>
        <w:t xml:space="preserve">   Bio    </w:t>
      </w:r>
      <w:r>
        <w:t xml:space="preserve">   Air and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Word Search</dc:title>
  <dcterms:created xsi:type="dcterms:W3CDTF">2021-10-11T06:20:02Z</dcterms:created>
  <dcterms:modified xsi:type="dcterms:W3CDTF">2021-10-11T06:20:02Z</dcterms:modified>
</cp:coreProperties>
</file>