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Engineer scavenger hunt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Zoologist engineer    </w:t>
      </w:r>
      <w:r>
        <w:t xml:space="preserve">   water and sewer engineer    </w:t>
      </w:r>
      <w:r>
        <w:t xml:space="preserve">   veteran engineer    </w:t>
      </w:r>
      <w:r>
        <w:t xml:space="preserve">   Utilities engineer    </w:t>
      </w:r>
      <w:r>
        <w:t xml:space="preserve">   technology engineer    </w:t>
      </w:r>
      <w:r>
        <w:t xml:space="preserve">   Striatal engineer    </w:t>
      </w:r>
      <w:r>
        <w:t xml:space="preserve">   Railroad engineer    </w:t>
      </w:r>
      <w:r>
        <w:t xml:space="preserve">   Quality engineer    </w:t>
      </w:r>
      <w:r>
        <w:t xml:space="preserve">   paper engineer    </w:t>
      </w:r>
      <w:r>
        <w:t xml:space="preserve">   oil engineer    </w:t>
      </w:r>
      <w:r>
        <w:t xml:space="preserve">   Nuclear engineer    </w:t>
      </w:r>
      <w:r>
        <w:t xml:space="preserve">   Medical engineer    </w:t>
      </w:r>
      <w:r>
        <w:t xml:space="preserve">   Lighting engineer    </w:t>
      </w:r>
      <w:r>
        <w:t xml:space="preserve">   kinetic engineer    </w:t>
      </w:r>
      <w:r>
        <w:t xml:space="preserve">   jet engineers    </w:t>
      </w:r>
      <w:r>
        <w:t xml:space="preserve">   insulation engineers    </w:t>
      </w:r>
      <w:r>
        <w:t xml:space="preserve">   hiway engineers    </w:t>
      </w:r>
      <w:r>
        <w:t xml:space="preserve">   genetic engineers    </w:t>
      </w:r>
      <w:r>
        <w:t xml:space="preserve">   food engineers    </w:t>
      </w:r>
      <w:r>
        <w:t xml:space="preserve">   Electrical engineers    </w:t>
      </w:r>
      <w:r>
        <w:t xml:space="preserve">   Development engineers    </w:t>
      </w:r>
      <w:r>
        <w:t xml:space="preserve">   Civil engineers    </w:t>
      </w:r>
      <w:r>
        <w:t xml:space="preserve">   Biomedical engineers    </w:t>
      </w:r>
      <w:r>
        <w:t xml:space="preserve">   Air space engineers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 scavenger hunt </dc:title>
  <dcterms:created xsi:type="dcterms:W3CDTF">2021-10-11T06:19:50Z</dcterms:created>
  <dcterms:modified xsi:type="dcterms:W3CDTF">2021-10-11T06:19:50Z</dcterms:modified>
</cp:coreProperties>
</file>