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Engineering As A Career Crossword Puzzle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Creates nuclear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Checks energy plant performance.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Oil or mining.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goods production more efficient.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Uses motion, energy, and force.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forestry/mining/ocean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Uses electrical circuits in houses.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Robot maker / programer.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Designs and builds kitchens.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computer software.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engineer that makes spaceships.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As A Career Crossword Puzzle :)</dc:title>
  <dcterms:created xsi:type="dcterms:W3CDTF">2021-10-11T06:19:50Z</dcterms:created>
  <dcterms:modified xsi:type="dcterms:W3CDTF">2021-10-11T06:19:50Z</dcterms:modified>
</cp:coreProperties>
</file>