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Engineering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Jams signals or blocks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Design phones and how they transmit voice and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Making the plans to build a building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Takes care of our AC and heating systems for our homes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Covering many engineering skills like electrical, mechanical, and chemical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Designs x-ray machines to view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Classic or basic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properly takes care of air crafts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Makes sure buildings are structurally strong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Make paper making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Operates trains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Designs components for a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Design animal habitats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Designing chemical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Study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Design nuclear power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Makes medicines stable for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Oversees water and sewer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Responsible for making sure your utilities are available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Original term for flight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Construction using machines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Study of electrical flows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Test stress point of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Designing ways to contain chemicals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Make sure an item has good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Design oil making machines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Careers</dc:title>
  <dcterms:created xsi:type="dcterms:W3CDTF">2021-10-11T06:19:59Z</dcterms:created>
  <dcterms:modified xsi:type="dcterms:W3CDTF">2021-10-11T06:19:59Z</dcterms:modified>
</cp:coreProperties>
</file>