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Engineering Careers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Utilization    </w:t>
      </w:r>
      <w:r>
        <w:t xml:space="preserve">   Yard    </w:t>
      </w:r>
      <w:r>
        <w:t xml:space="preserve">   X-ray    </w:t>
      </w:r>
      <w:r>
        <w:t xml:space="preserve">   Water Source    </w:t>
      </w:r>
      <w:r>
        <w:t xml:space="preserve">   Vehicle    </w:t>
      </w:r>
      <w:r>
        <w:t xml:space="preserve">   Urban Planning    </w:t>
      </w:r>
      <w:r>
        <w:t xml:space="preserve">   Transport    </w:t>
      </w:r>
      <w:r>
        <w:t xml:space="preserve">   Software    </w:t>
      </w:r>
      <w:r>
        <w:t xml:space="preserve">   Railroad    </w:t>
      </w:r>
      <w:r>
        <w:t xml:space="preserve">   Quality Control    </w:t>
      </w:r>
      <w:r>
        <w:t xml:space="preserve">   Petroleum    </w:t>
      </w:r>
      <w:r>
        <w:t xml:space="preserve">   Ocean    </w:t>
      </w:r>
      <w:r>
        <w:t xml:space="preserve">   Nuclear    </w:t>
      </w:r>
      <w:r>
        <w:t xml:space="preserve">   Mechanical    </w:t>
      </w:r>
      <w:r>
        <w:t xml:space="preserve">   Locomotive    </w:t>
      </w:r>
      <w:r>
        <w:t xml:space="preserve">   Kinetic    </w:t>
      </w:r>
      <w:r>
        <w:t xml:space="preserve">   Java    </w:t>
      </w:r>
      <w:r>
        <w:t xml:space="preserve">   Industrial    </w:t>
      </w:r>
      <w:r>
        <w:t xml:space="preserve">   Heating and Ventilation     </w:t>
      </w:r>
      <w:r>
        <w:t xml:space="preserve">   Geological    </w:t>
      </w:r>
      <w:r>
        <w:t xml:space="preserve">   Forestry    </w:t>
      </w:r>
      <w:r>
        <w:t xml:space="preserve">   Electrical    </w:t>
      </w:r>
      <w:r>
        <w:t xml:space="preserve">   Design    </w:t>
      </w:r>
      <w:r>
        <w:t xml:space="preserve">   Chemical    </w:t>
      </w:r>
      <w:r>
        <w:t xml:space="preserve">   Biomedical    </w:t>
      </w:r>
      <w:r>
        <w:t xml:space="preserve">    Aerospace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Engineering Careers</dc:title>
  <dcterms:created xsi:type="dcterms:W3CDTF">2021-10-11T06:19:56Z</dcterms:created>
  <dcterms:modified xsi:type="dcterms:W3CDTF">2021-10-11T06:19:56Z</dcterms:modified>
</cp:coreProperties>
</file>