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Mining, forestry, and geography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Quality of aqua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Crude oail, natural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Production of airspace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Habitats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Lightning Conductor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Seagoing Vessels and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Computer ware for business and personal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Nuclear Fission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Phones, transmit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Proper foods and healthy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Stress point of material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Biology, medical engineering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gas and oil mechanics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Tunnels, 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Design processes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Inspects how 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Power, water, gas,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Makes cars, trains, safer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Power Supply and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Manipulate atoms and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Human Mechanics and 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Makes air efficent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X-ray Mechines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Careers</dc:title>
  <dcterms:created xsi:type="dcterms:W3CDTF">2021-10-11T06:20:29Z</dcterms:created>
  <dcterms:modified xsi:type="dcterms:W3CDTF">2021-10-11T06:20:29Z</dcterms:modified>
</cp:coreProperties>
</file>