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Engineering Careers Scavenger Hunt A-Z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engineering career made Cancer-induced anorexia inspires potentially powerful antibesity drug.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engineering career made dielectric vacuum cure ovens?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engineering career made nuclear submarines?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engineering career made green energy electrical power converter?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engineering career made underground aquifer?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engineering career made kerosene?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engineering career made regenative heat exchanger?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engineering career made Aeromobil Flying car?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engineering career made designs clothes and computers?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engineering career made X-ray machines?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engineering career made the Hoverboard?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engineering career made pipeline tracking and identification?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engineering career made WizKids?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engineering career made Petrol or gasoline?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engineering career made Abiocor Artifical Heart?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engineering career made wrist-worn chargers?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engineering career made USB power outlets?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engineering career was made to help keep viruses out of your computer?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engineering career made Amplatz canine ductal occluder?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engineering career made nanotechnology in filtration?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engineering career made Avista?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engineering career made tree infusers?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engineering career made computer software?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engineering career made Glass Latern?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engineering career made movement activated Air conditioning?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Careers Scavenger Hunt A-Z</dc:title>
  <dcterms:created xsi:type="dcterms:W3CDTF">2021-10-11T06:20:18Z</dcterms:created>
  <dcterms:modified xsi:type="dcterms:W3CDTF">2021-10-11T06:20:18Z</dcterms:modified>
</cp:coreProperties>
</file>