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Engineering Careers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+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+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Jams signals or blocks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Design phones and how they transmit voice and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Making the plans to build a building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Takes care of our AC and heating systems for our homes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Covering many engineering skills like electrical, mechanical, and chemical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Designs x-ray machines to view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Classic or basic engineer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properly takes care of air crafts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Makes sure buildings are structurally strong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Make paper making machines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Operates trains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Designs components for a railroad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Design animal habitats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Designing chemical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Study of the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Design nuclear power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Makes medicines stable for animals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Oversees water and sewer treatment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Responsible for making sure your utilities are available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Original term for flight technology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Construction using machines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Study of electrical flows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Test stress point of material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Designing ways to contain chemicals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Make sure an item has good quality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Design oil making machines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Careers</dc:title>
  <dcterms:created xsi:type="dcterms:W3CDTF">2021-10-11T06:20:00Z</dcterms:created>
  <dcterms:modified xsi:type="dcterms:W3CDTF">2021-10-11T06:20:00Z</dcterms:modified>
</cp:coreProperties>
</file>