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designs innovative forms of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designs components for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machinery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electrical circuits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makes paper making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making hydraulics for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deals with movements humans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supervise lighting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makes sure building is sturdy and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anti-lock brakes for cars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design oil mining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insulation for houses/other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 tunnel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sure utilities are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oversees water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jet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manipulate and study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x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 processing for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makes sure items are made with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makes medicine suitable for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Crossword Puzzle</dc:title>
  <dcterms:created xsi:type="dcterms:W3CDTF">2021-10-11T06:20:10Z</dcterms:created>
  <dcterms:modified xsi:type="dcterms:W3CDTF">2021-10-11T06:20:10Z</dcterms:modified>
</cp:coreProperties>
</file>