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Engineering Design Process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Structured    </w:t>
      </w:r>
      <w:r>
        <w:t xml:space="preserve">   Create    </w:t>
      </w:r>
      <w:r>
        <w:t xml:space="preserve">   Challenges    </w:t>
      </w:r>
      <w:r>
        <w:t xml:space="preserve">   Persevere    </w:t>
      </w:r>
      <w:r>
        <w:t xml:space="preserve">   Method    </w:t>
      </w:r>
      <w:r>
        <w:t xml:space="preserve">   Project    </w:t>
      </w:r>
      <w:r>
        <w:t xml:space="preserve">   Solutions    </w:t>
      </w:r>
      <w:r>
        <w:t xml:space="preserve">   Probelms    </w:t>
      </w:r>
      <w:r>
        <w:t xml:space="preserve">   Solve    </w:t>
      </w:r>
      <w:r>
        <w:t xml:space="preserve">   Show    </w:t>
      </w:r>
      <w:r>
        <w:t xml:space="preserve">   Test    </w:t>
      </w:r>
      <w:r>
        <w:t xml:space="preserve">   Choose    </w:t>
      </w:r>
      <w:r>
        <w:t xml:space="preserve">   Brainstorm    </w:t>
      </w:r>
      <w:r>
        <w:t xml:space="preserve">   Identify    </w:t>
      </w:r>
      <w:r>
        <w:t xml:space="preserve">   Redesign    </w:t>
      </w:r>
      <w:r>
        <w:t xml:space="preserve">   Process    </w:t>
      </w:r>
      <w:r>
        <w:t xml:space="preserve">   Design    </w:t>
      </w:r>
      <w:r>
        <w:t xml:space="preserve">   Engineering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Design Process</dc:title>
  <dcterms:created xsi:type="dcterms:W3CDTF">2021-10-11T06:20:16Z</dcterms:created>
  <dcterms:modified xsi:type="dcterms:W3CDTF">2021-10-11T06:20:16Z</dcterms:modified>
</cp:coreProperties>
</file>