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Engineering Invention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Aircraft    </w:t>
      </w:r>
      <w:r>
        <w:t xml:space="preserve">   Aerospace    </w:t>
      </w:r>
      <w:r>
        <w:t xml:space="preserve">   Vehicle Engineering    </w:t>
      </w:r>
      <w:r>
        <w:t xml:space="preserve">   Cars    </w:t>
      </w:r>
      <w:r>
        <w:t xml:space="preserve">   Chemical    </w:t>
      </w:r>
      <w:r>
        <w:t xml:space="preserve">   Artificial Heart    </w:t>
      </w:r>
      <w:r>
        <w:t xml:space="preserve">   Biomedical    </w:t>
      </w:r>
      <w:r>
        <w:t xml:space="preserve">   Carbon Dating    </w:t>
      </w:r>
      <w:r>
        <w:t xml:space="preserve">   Geological    </w:t>
      </w:r>
      <w:r>
        <w:t xml:space="preserve">   Boats    </w:t>
      </w:r>
      <w:r>
        <w:t xml:space="preserve">   Transport    </w:t>
      </w:r>
      <w:r>
        <w:t xml:space="preserve">   Building Machines    </w:t>
      </w:r>
      <w:r>
        <w:t xml:space="preserve">   Mechanical    </w:t>
      </w:r>
      <w:r>
        <w:t xml:space="preserve">   Build buildings    </w:t>
      </w:r>
      <w:r>
        <w:t xml:space="preserve">   Industrial    </w:t>
      </w:r>
      <w:r>
        <w:t xml:space="preserve">   Nuclear Energy    </w:t>
      </w:r>
      <w:r>
        <w:t xml:space="preserve">   Nuclear    </w:t>
      </w:r>
      <w:r>
        <w:t xml:space="preserve">   Microsoft Word    </w:t>
      </w:r>
      <w:r>
        <w:t xml:space="preserve">   Software    </w:t>
      </w:r>
      <w:r>
        <w:t xml:space="preserve">   Kinetic Engineering    </w:t>
      </w:r>
      <w:r>
        <w:t xml:space="preserve">   Java Engineer    </w:t>
      </w:r>
      <w:r>
        <w:t xml:space="preserve">   Air Conditioner    </w:t>
      </w:r>
      <w:r>
        <w:t xml:space="preserve">   Lightbulb    </w:t>
      </w:r>
      <w:r>
        <w:t xml:space="preserve">   Electrical    </w:t>
      </w:r>
      <w:r>
        <w:t xml:space="preserve">   Oil    </w:t>
      </w:r>
      <w:r>
        <w:t xml:space="preserve">   Light Switch    </w:t>
      </w:r>
      <w:r>
        <w:t xml:space="preserve">   Lighting    </w:t>
      </w:r>
      <w:r>
        <w:t xml:space="preserve">   HVAC Engineer    </w:t>
      </w:r>
      <w:r>
        <w:t xml:space="preserve">   Excersise Machines    </w:t>
      </w:r>
      <w:r>
        <w:t xml:space="preserve">   General Algorithms    </w:t>
      </w:r>
      <w:r>
        <w:t xml:space="preserve">    Electrical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Invention Wordsearch</dc:title>
  <dcterms:created xsi:type="dcterms:W3CDTF">2021-10-11T06:19:59Z</dcterms:created>
  <dcterms:modified xsi:type="dcterms:W3CDTF">2021-10-11T06:19:59Z</dcterms:modified>
</cp:coreProperties>
</file>