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Jobs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Utility parts for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Lines in Sewers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X-Ray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Fitbit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Lightbulb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Ventilation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Motherboard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Stress point of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Tractor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Syringe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Hydraulic Fracturing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Nanotechnology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Quantum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Design Animal 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Nuclear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Jet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Car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Food Dispenser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Jobs </dc:title>
  <dcterms:created xsi:type="dcterms:W3CDTF">2021-10-11T06:21:49Z</dcterms:created>
  <dcterms:modified xsi:type="dcterms:W3CDTF">2021-10-11T06:21:49Z</dcterms:modified>
</cp:coreProperties>
</file>