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Eco-friendly products that sustain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Lab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safer airplanes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Tendt to battery of automatic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Yacht blueprints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ways to eliminate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Ways to stop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Vehicle blueprints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blueprints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safer tunnels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factory machines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Easier ways to get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robots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Safer x-ray equipment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ultrasound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Software testing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 preservatives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 stations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Stronger plastics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artificial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programming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Complex electronic engineering systems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Safer boats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Jobs</dc:title>
  <dcterms:created xsi:type="dcterms:W3CDTF">2021-10-11T06:20:48Z</dcterms:created>
  <dcterms:modified xsi:type="dcterms:W3CDTF">2021-10-11T06:20:48Z</dcterms:modified>
</cp:coreProperties>
</file>