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Types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engineer uses engineering principles for protection of human populations from the affects of adverse environmental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Deals with the application of electricity in the construction of machinery and power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application of fission as well as fusion atomic nuclei.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Deals with the design, construction and use of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biology, medicine and engineering to develop systems and devices to improve health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Deals with the design and development of spacecraft, missiles and rocket-propulsion systems operating beyond Earth's atmosphere.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electrical engineering and computer science to develop computer hardware and software.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Calculate the stability and strength of built structures for buildings and nonbuilding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Engineering concerned with the design and operation of industrial chemical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engineer who designs roads, bridges, dams and similar structures.</w:t>
            </w:r>
          </w:p>
        </w:tc>
      </w:tr>
    </w:tbl>
    <w:p>
      <w:pPr>
        <w:pStyle w:val="WordBankLarge"/>
      </w:pPr>
      <w:r>
        <w:t xml:space="preserve">   Mechanical    </w:t>
      </w:r>
      <w:r>
        <w:t xml:space="preserve">   Computer    </w:t>
      </w:r>
      <w:r>
        <w:t xml:space="preserve">   Civil    </w:t>
      </w:r>
      <w:r>
        <w:t xml:space="preserve">   Chemical    </w:t>
      </w:r>
      <w:r>
        <w:t xml:space="preserve">   Biomedical    </w:t>
      </w:r>
      <w:r>
        <w:t xml:space="preserve">   Electrical    </w:t>
      </w:r>
      <w:r>
        <w:t xml:space="preserve">   Environmental    </w:t>
      </w:r>
      <w:r>
        <w:t xml:space="preserve">   Nuclear    </w:t>
      </w:r>
      <w:r>
        <w:t xml:space="preserve">   Aerospace    </w:t>
      </w:r>
      <w:r>
        <w:t xml:space="preserve">   Structural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Types</dc:title>
  <dcterms:created xsi:type="dcterms:W3CDTF">2021-10-11T06:20:53Z</dcterms:created>
  <dcterms:modified xsi:type="dcterms:W3CDTF">2021-10-11T06:20:53Z</dcterms:modified>
</cp:coreProperties>
</file>