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Engineering Worksheet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zoo    </w:t>
      </w:r>
      <w:r>
        <w:t xml:space="preserve">   xray    </w:t>
      </w:r>
      <w:r>
        <w:t xml:space="preserve">   water    </w:t>
      </w:r>
      <w:r>
        <w:t xml:space="preserve">   ventilation    </w:t>
      </w:r>
      <w:r>
        <w:t xml:space="preserve">   Utilities    </w:t>
      </w:r>
      <w:r>
        <w:t xml:space="preserve">   telecomionsis    </w:t>
      </w:r>
      <w:r>
        <w:t xml:space="preserve">   systems    </w:t>
      </w:r>
      <w:r>
        <w:t xml:space="preserve">   railroad    </w:t>
      </w:r>
      <w:r>
        <w:t xml:space="preserve">   Quality    </w:t>
      </w:r>
      <w:r>
        <w:t xml:space="preserve">   paper    </w:t>
      </w:r>
      <w:r>
        <w:t xml:space="preserve">   oil    </w:t>
      </w:r>
      <w:r>
        <w:t xml:space="preserve">   Nuclear    </w:t>
      </w:r>
      <w:r>
        <w:t xml:space="preserve">   Mechatronics    </w:t>
      </w:r>
      <w:r>
        <w:t xml:space="preserve">   light    </w:t>
      </w:r>
      <w:r>
        <w:t xml:space="preserve">   kinetic    </w:t>
      </w:r>
      <w:r>
        <w:t xml:space="preserve">   jet    </w:t>
      </w:r>
      <w:r>
        <w:t xml:space="preserve">   insulation    </w:t>
      </w:r>
      <w:r>
        <w:t xml:space="preserve">   highway    </w:t>
      </w:r>
      <w:r>
        <w:t xml:space="preserve">   genetic    </w:t>
      </w:r>
      <w:r>
        <w:t xml:space="preserve">   food    </w:t>
      </w:r>
      <w:r>
        <w:t xml:space="preserve">   electrical    </w:t>
      </w:r>
      <w:r>
        <w:t xml:space="preserve">   development    </w:t>
      </w:r>
      <w:r>
        <w:t xml:space="preserve">   civil    </w:t>
      </w:r>
      <w:r>
        <w:t xml:space="preserve">   biomedical    </w:t>
      </w:r>
      <w:r>
        <w:t xml:space="preserve">   aerospace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Worksheet </dc:title>
  <dcterms:created xsi:type="dcterms:W3CDTF">2021-10-11T06:21:45Z</dcterms:created>
  <dcterms:modified xsi:type="dcterms:W3CDTF">2021-10-11T06:21:45Z</dcterms:modified>
</cp:coreProperties>
</file>